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9C" w:rsidRDefault="0005659C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9C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963C06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6930AC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0AC" w:rsidRPr="006930AC">
        <w:rPr>
          <w:rFonts w:ascii="Times New Roman" w:hAnsi="Times New Roman" w:cs="Times New Roman"/>
          <w:sz w:val="28"/>
          <w:szCs w:val="28"/>
        </w:rPr>
        <w:t xml:space="preserve">ДК 021:2015 - 79710000-4 Охоронні послуги (Фізична охорона адміністративної будівлі </w:t>
      </w:r>
      <w:proofErr w:type="spellStart"/>
      <w:r w:rsidR="006930AC" w:rsidRPr="006930AC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6930AC" w:rsidRPr="006930AC">
        <w:rPr>
          <w:rFonts w:ascii="Times New Roman" w:hAnsi="Times New Roman" w:cs="Times New Roman"/>
          <w:sz w:val="28"/>
          <w:szCs w:val="28"/>
        </w:rPr>
        <w:t xml:space="preserve"> по  вул. Білоруській, 24 і прилеглої до неї території, окремих приміщень та матеріальних </w:t>
      </w:r>
      <w:proofErr w:type="spellStart"/>
      <w:r w:rsidR="006930AC" w:rsidRPr="006930AC">
        <w:rPr>
          <w:rFonts w:ascii="Times New Roman" w:hAnsi="Times New Roman" w:cs="Times New Roman"/>
          <w:sz w:val="28"/>
          <w:szCs w:val="28"/>
        </w:rPr>
        <w:t>ціностей</w:t>
      </w:r>
      <w:proofErr w:type="spellEnd"/>
      <w:r w:rsidR="006930AC" w:rsidRPr="006930AC">
        <w:rPr>
          <w:rFonts w:ascii="Times New Roman" w:hAnsi="Times New Roman" w:cs="Times New Roman"/>
          <w:sz w:val="28"/>
          <w:szCs w:val="28"/>
        </w:rPr>
        <w:t xml:space="preserve"> в цій будівлі у лютому частково - грудні 2024 року)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E101BF" w:rsidRDefault="003B49AC" w:rsidP="006930AC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6930AC" w:rsidRPr="006930AC">
        <w:rPr>
          <w:rFonts w:ascii="Times New Roman" w:hAnsi="Times New Roman" w:cs="Times New Roman"/>
          <w:sz w:val="28"/>
          <w:szCs w:val="28"/>
        </w:rPr>
        <w:t>UA-2024-01-24-002140-a</w:t>
      </w:r>
      <w:r w:rsidR="00E101BF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6930AC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0AC">
        <w:rPr>
          <w:rFonts w:ascii="Times New Roman" w:hAnsi="Times New Roman" w:cs="Times New Roman"/>
          <w:sz w:val="28"/>
          <w:szCs w:val="28"/>
          <w:lang w:val="ru-RU"/>
        </w:rPr>
        <w:t>729</w:t>
      </w:r>
      <w:r w:rsidR="006930AC" w:rsidRPr="006930AC">
        <w:rPr>
          <w:rFonts w:ascii="Times New Roman" w:hAnsi="Times New Roman" w:cs="Times New Roman"/>
          <w:sz w:val="28"/>
          <w:szCs w:val="28"/>
          <w:lang w:val="ru-RU"/>
        </w:rPr>
        <w:t>892</w:t>
      </w:r>
      <w:r w:rsidR="00E101BF" w:rsidRPr="00E101BF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63C20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6930AC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E101BF">
        <w:rPr>
          <w:rFonts w:ascii="Times New Roman" w:hAnsi="Times New Roman" w:cs="Times New Roman"/>
          <w:sz w:val="28"/>
          <w:szCs w:val="28"/>
        </w:rPr>
        <w:t xml:space="preserve">щодо </w:t>
      </w:r>
      <w:r w:rsidR="00E101BF" w:rsidRPr="00E101BF">
        <w:rPr>
          <w:rFonts w:ascii="Times New Roman" w:hAnsi="Times New Roman" w:cs="Times New Roman"/>
          <w:sz w:val="28"/>
          <w:szCs w:val="28"/>
        </w:rPr>
        <w:t>фізичн</w:t>
      </w:r>
      <w:r w:rsidR="00E101BF">
        <w:rPr>
          <w:rFonts w:ascii="Times New Roman" w:hAnsi="Times New Roman" w:cs="Times New Roman"/>
          <w:sz w:val="28"/>
          <w:szCs w:val="28"/>
        </w:rPr>
        <w:t>ої</w:t>
      </w:r>
      <w:r w:rsidR="00E101BF" w:rsidRPr="00E101BF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E101BF">
        <w:rPr>
          <w:rFonts w:ascii="Times New Roman" w:hAnsi="Times New Roman" w:cs="Times New Roman"/>
          <w:sz w:val="28"/>
          <w:szCs w:val="28"/>
        </w:rPr>
        <w:t>и</w:t>
      </w:r>
      <w:r w:rsidR="00E101BF" w:rsidRPr="00E101BF">
        <w:rPr>
          <w:rFonts w:ascii="Times New Roman" w:hAnsi="Times New Roman" w:cs="Times New Roman"/>
          <w:sz w:val="28"/>
          <w:szCs w:val="28"/>
        </w:rPr>
        <w:t xml:space="preserve"> адміністративної будівлі Держфінмоніторингу по вул. Білоруській, 24 і прилеглої до неї території, окремих приміщень та матеріальних цінностей в цій будівлі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F91E4C">
        <w:rPr>
          <w:rFonts w:ascii="Times New Roman" w:hAnsi="Times New Roman" w:cs="Times New Roman"/>
          <w:sz w:val="28"/>
          <w:szCs w:val="28"/>
        </w:rPr>
        <w:t xml:space="preserve"> (далі - Держфінмоніторингу)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15316C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</w:t>
      </w:r>
      <w:r w:rsidR="00AF16EB" w:rsidRPr="0015316C">
        <w:rPr>
          <w:rFonts w:ascii="Times New Roman" w:hAnsi="Times New Roman" w:cs="Times New Roman"/>
          <w:sz w:val="28"/>
          <w:szCs w:val="28"/>
        </w:rPr>
        <w:t xml:space="preserve">влі зазначаються у відповідному </w:t>
      </w:r>
      <w:r w:rsidR="005D36EC" w:rsidRPr="0015316C">
        <w:rPr>
          <w:rFonts w:ascii="Times New Roman" w:hAnsi="Times New Roman" w:cs="Times New Roman"/>
          <w:sz w:val="28"/>
          <w:szCs w:val="28"/>
        </w:rPr>
        <w:t>додатку до тендерної документації, де конкретизу</w:t>
      </w:r>
      <w:r w:rsidR="00F91E4C" w:rsidRPr="0015316C">
        <w:rPr>
          <w:rFonts w:ascii="Times New Roman" w:hAnsi="Times New Roman" w:cs="Times New Roman"/>
          <w:sz w:val="28"/>
          <w:szCs w:val="28"/>
        </w:rPr>
        <w:t>ю</w:t>
      </w:r>
      <w:r w:rsidR="005D36EC" w:rsidRPr="0015316C">
        <w:rPr>
          <w:rFonts w:ascii="Times New Roman" w:hAnsi="Times New Roman" w:cs="Times New Roman"/>
          <w:sz w:val="28"/>
          <w:szCs w:val="28"/>
        </w:rPr>
        <w:t xml:space="preserve">ться </w:t>
      </w:r>
      <w:r w:rsidR="00CD715F" w:rsidRPr="0015316C">
        <w:rPr>
          <w:rFonts w:ascii="Times New Roman" w:hAnsi="Times New Roman" w:cs="Times New Roman"/>
          <w:sz w:val="28"/>
          <w:szCs w:val="28"/>
        </w:rPr>
        <w:t>умови що</w:t>
      </w:r>
      <w:r w:rsidR="005D36EC" w:rsidRPr="0015316C">
        <w:rPr>
          <w:rFonts w:ascii="Times New Roman" w:hAnsi="Times New Roman" w:cs="Times New Roman"/>
          <w:sz w:val="28"/>
          <w:szCs w:val="28"/>
        </w:rPr>
        <w:t xml:space="preserve">до надання послуг </w:t>
      </w:r>
      <w:r w:rsidR="0015316C" w:rsidRPr="0015316C">
        <w:rPr>
          <w:rFonts w:ascii="Times New Roman" w:hAnsi="Times New Roman" w:cs="Times New Roman"/>
          <w:sz w:val="28"/>
          <w:szCs w:val="28"/>
        </w:rPr>
        <w:t xml:space="preserve">Фізична охорона адміністративної будівлі Держфінмоніторингу по вул.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Білоруській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, 24 і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прилеглої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="0052756F" w:rsidRPr="001531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207" w:rsidRPr="001A1246" w:rsidRDefault="007B5207" w:rsidP="006930AC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930AC">
        <w:rPr>
          <w:rFonts w:ascii="Times New Roman" w:hAnsi="Times New Roman" w:cs="Times New Roman"/>
          <w:sz w:val="28"/>
          <w:szCs w:val="28"/>
        </w:rPr>
        <w:t>729</w:t>
      </w:r>
      <w:r w:rsidR="006930AC" w:rsidRPr="006930AC">
        <w:rPr>
          <w:rFonts w:ascii="Times New Roman" w:hAnsi="Times New Roman" w:cs="Times New Roman"/>
          <w:sz w:val="28"/>
          <w:szCs w:val="28"/>
        </w:rPr>
        <w:t>892</w:t>
      </w:r>
      <w:r w:rsidR="00963C06" w:rsidRPr="00963C06">
        <w:rPr>
          <w:rFonts w:ascii="Times New Roman" w:hAnsi="Times New Roman" w:cs="Times New Roman"/>
          <w:sz w:val="28"/>
          <w:szCs w:val="28"/>
        </w:rPr>
        <w:t>,00</w:t>
      </w:r>
      <w:r w:rsidR="00E101BF">
        <w:rPr>
          <w:rFonts w:ascii="Times New Roman" w:hAnsi="Times New Roman" w:cs="Times New Roman"/>
          <w:sz w:val="28"/>
          <w:szCs w:val="28"/>
        </w:rPr>
        <w:t xml:space="preserve"> </w:t>
      </w:r>
      <w:r w:rsidRPr="00D6306B">
        <w:rPr>
          <w:rFonts w:ascii="Times New Roman" w:hAnsi="Times New Roman" w:cs="Times New Roman"/>
          <w:sz w:val="28"/>
          <w:szCs w:val="28"/>
        </w:rPr>
        <w:t>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>охоронних послуг</w:t>
      </w:r>
      <w:r w:rsidR="00963C06">
        <w:rPr>
          <w:rFonts w:ascii="Times New Roman" w:hAnsi="Times New Roman" w:cs="Times New Roman"/>
          <w:sz w:val="28"/>
          <w:szCs w:val="28"/>
        </w:rPr>
        <w:t xml:space="preserve"> та відповідно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63C20" w:rsidRPr="00F63C20">
        <w:rPr>
          <w:rFonts w:ascii="Times New Roman" w:hAnsi="Times New Roman" w:cs="Times New Roman"/>
          <w:sz w:val="28"/>
          <w:szCs w:val="28"/>
        </w:rPr>
        <w:t xml:space="preserve">до </w:t>
      </w:r>
      <w:r w:rsidR="00CD715F" w:rsidRPr="00D6306B">
        <w:rPr>
          <w:rFonts w:ascii="Times New Roman" w:hAnsi="Times New Roman" w:cs="Times New Roman"/>
          <w:sz w:val="28"/>
          <w:szCs w:val="28"/>
        </w:rPr>
        <w:t>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1A1246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1A1246">
        <w:rPr>
          <w:rFonts w:ascii="Times New Roman" w:hAnsi="Times New Roman" w:cs="Times New Roman"/>
          <w:sz w:val="28"/>
          <w:szCs w:val="28"/>
        </w:rPr>
        <w:t xml:space="preserve">вартість послуг виходячи з </w:t>
      </w:r>
      <w:r w:rsidR="00F63C20" w:rsidRPr="001A1246">
        <w:rPr>
          <w:rFonts w:ascii="Times New Roman" w:hAnsi="Times New Roman" w:cs="Times New Roman"/>
          <w:sz w:val="28"/>
          <w:szCs w:val="28"/>
        </w:rPr>
        <w:t xml:space="preserve">потреб замовника з метою </w:t>
      </w:r>
      <w:r w:rsidR="0014537F" w:rsidRPr="001A1246">
        <w:rPr>
          <w:rFonts w:ascii="Times New Roman" w:hAnsi="Times New Roman" w:cs="Times New Roman"/>
          <w:sz w:val="28"/>
          <w:szCs w:val="28"/>
        </w:rPr>
        <w:t>забезпечення фізичної охорони адміністративної будівлі Держфінмоніторингу по вул. Білоруській, 24 і прилеглої до неї території, окремих приміщень та матеріальних цінностей в цій будівлі</w:t>
      </w:r>
      <w:r w:rsidR="00F91E4C" w:rsidRPr="001A1246">
        <w:rPr>
          <w:rFonts w:ascii="Times New Roman" w:hAnsi="Times New Roman" w:cs="Times New Roman"/>
          <w:sz w:val="28"/>
          <w:szCs w:val="28"/>
        </w:rPr>
        <w:t>.</w:t>
      </w:r>
      <w:r w:rsidR="001A146B" w:rsidRPr="001A12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5207" w:rsidRPr="001A1246" w:rsidSect="001A146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05659C"/>
    <w:rsid w:val="0010662C"/>
    <w:rsid w:val="0014537F"/>
    <w:rsid w:val="0015316C"/>
    <w:rsid w:val="001A1246"/>
    <w:rsid w:val="001A146B"/>
    <w:rsid w:val="002E68A4"/>
    <w:rsid w:val="0035746E"/>
    <w:rsid w:val="003B49AC"/>
    <w:rsid w:val="0052756F"/>
    <w:rsid w:val="005D36EC"/>
    <w:rsid w:val="006930AC"/>
    <w:rsid w:val="00794A3C"/>
    <w:rsid w:val="007B5207"/>
    <w:rsid w:val="007B61F6"/>
    <w:rsid w:val="007C1D68"/>
    <w:rsid w:val="007F5ECD"/>
    <w:rsid w:val="00963C06"/>
    <w:rsid w:val="00AB244F"/>
    <w:rsid w:val="00AE3290"/>
    <w:rsid w:val="00AF16EB"/>
    <w:rsid w:val="00B41469"/>
    <w:rsid w:val="00BE5E82"/>
    <w:rsid w:val="00CA5AF7"/>
    <w:rsid w:val="00CD715F"/>
    <w:rsid w:val="00D6306B"/>
    <w:rsid w:val="00DB2F12"/>
    <w:rsid w:val="00E101BF"/>
    <w:rsid w:val="00F63C20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00A7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9</cp:revision>
  <dcterms:created xsi:type="dcterms:W3CDTF">2021-03-09T12:33:00Z</dcterms:created>
  <dcterms:modified xsi:type="dcterms:W3CDTF">2024-01-24T08:26:00Z</dcterms:modified>
</cp:coreProperties>
</file>